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5-</w:t>
      </w:r>
      <w:r>
        <w:rPr>
          <w:rFonts w:ascii="Times New Roman" w:eastAsia="Times New Roman" w:hAnsi="Times New Roman" w:cs="Times New Roman"/>
          <w:sz w:val="20"/>
          <w:szCs w:val="20"/>
        </w:rPr>
        <w:t>432</w:t>
      </w:r>
      <w:r>
        <w:rPr>
          <w:rFonts w:ascii="Times New Roman" w:eastAsia="Times New Roman" w:hAnsi="Times New Roman" w:cs="Times New Roman"/>
          <w:sz w:val="20"/>
          <w:szCs w:val="20"/>
        </w:rPr>
        <w:t>-200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widowControl w:val="0"/>
        <w:spacing w:before="0" w:after="0"/>
        <w:jc w:val="right"/>
        <w:rPr>
          <w:sz w:val="12"/>
          <w:szCs w:val="12"/>
        </w:rPr>
      </w:pP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</w:pPr>
      <w:r>
        <w:rPr>
          <w:rFonts w:ascii="Times New Roman" w:eastAsia="Times New Roman" w:hAnsi="Times New Roman" w:cs="Times New Roman"/>
        </w:rPr>
        <w:t>08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Нефтеюганск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Таскаева Е.А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и.о. мирового судьи судебного участка № 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Нефтеюганского судебного района Ханты-Мансийского автономного округа – Югры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Хайдарова Рамиля Зялиловича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ExternalSystemDefinedgrp-34rplc-7"/>
          <w:rFonts w:ascii="Times New Roman" w:eastAsia="Times New Roman" w:hAnsi="Times New Roman" w:cs="Times New Roman"/>
        </w:rPr>
        <w:t>...</w:t>
      </w:r>
      <w:r>
        <w:rPr>
          <w:rStyle w:val="cat-PassportDatagrp-20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инвалида </w:t>
      </w:r>
      <w:r>
        <w:rPr>
          <w:rStyle w:val="cat-UserDefinedgrp-35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работающе</w:t>
      </w:r>
      <w:r>
        <w:rPr>
          <w:rFonts w:ascii="Times New Roman" w:eastAsia="Times New Roman" w:hAnsi="Times New Roman" w:cs="Times New Roman"/>
        </w:rPr>
        <w:t xml:space="preserve">го в </w:t>
      </w:r>
      <w:r>
        <w:rPr>
          <w:rStyle w:val="cat-UserDefinedgrp-3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OrganizationNamegrp-22rplc-11"/>
          <w:rFonts w:ascii="Times New Roman" w:eastAsia="Times New Roman" w:hAnsi="Times New Roman" w:cs="Times New Roman"/>
        </w:rPr>
        <w:t>наименование организации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зарегистрированно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7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проживающ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8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PassportDatagrp-21rplc-16"/>
          <w:rFonts w:ascii="Times New Roman" w:eastAsia="Times New Roman" w:hAnsi="Times New Roman" w:cs="Times New Roman"/>
        </w:rPr>
        <w:t>паспортные данные</w:t>
      </w:r>
      <w:r>
        <w:rPr>
          <w:rStyle w:val="cat-ExternalSystemDefinedgrp-32rplc-17"/>
          <w:rFonts w:ascii="Times New Roman" w:eastAsia="Times New Roman" w:hAnsi="Times New Roman" w:cs="Times New Roman"/>
        </w:rPr>
        <w:t>...</w:t>
      </w:r>
      <w:r>
        <w:rPr>
          <w:rStyle w:val="cat-ExternalSystemDefinedgrp-33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19.13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</w:t>
      </w:r>
    </w:p>
    <w:p>
      <w:pPr>
        <w:widowControl w:val="0"/>
        <w:spacing w:before="0" w:after="0"/>
        <w:ind w:firstLine="567"/>
        <w:jc w:val="both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06.04</w:t>
      </w:r>
      <w:r>
        <w:rPr>
          <w:rFonts w:ascii="Times New Roman" w:eastAsia="Times New Roman" w:hAnsi="Times New Roman" w:cs="Times New Roman"/>
        </w:rPr>
        <w:t xml:space="preserve">.2024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Хайдаров Р.З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наход</w:t>
      </w:r>
      <w:r>
        <w:rPr>
          <w:rFonts w:ascii="Times New Roman" w:eastAsia="Times New Roman" w:hAnsi="Times New Roman" w:cs="Times New Roman"/>
        </w:rPr>
        <w:t>ясь</w:t>
      </w:r>
      <w:r>
        <w:rPr>
          <w:rFonts w:ascii="Times New Roman" w:eastAsia="Times New Roman" w:hAnsi="Times New Roman" w:cs="Times New Roman"/>
        </w:rPr>
        <w:t xml:space="preserve"> по адресу: ХМАО-Югра, г. Нефтеюганск, </w:t>
      </w:r>
      <w:r>
        <w:rPr>
          <w:rFonts w:ascii="Times New Roman" w:eastAsia="Times New Roman" w:hAnsi="Times New Roman" w:cs="Times New Roman"/>
        </w:rPr>
        <w:t xml:space="preserve">11 мкр., </w:t>
      </w:r>
      <w:r>
        <w:rPr>
          <w:rFonts w:ascii="Times New Roman" w:eastAsia="Times New Roman" w:hAnsi="Times New Roman" w:cs="Times New Roman"/>
        </w:rPr>
        <w:t>возле дома № 72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 хулиганских побуждений, в целях отвлечения сотрудников полиции от выполнения ими своих основных должностных задач,</w:t>
      </w:r>
      <w:r>
        <w:rPr>
          <w:rFonts w:ascii="Times New Roman" w:eastAsia="Times New Roman" w:hAnsi="Times New Roman" w:cs="Times New Roman"/>
        </w:rPr>
        <w:t xml:space="preserve"> совершил заведомо </w:t>
      </w:r>
      <w:r>
        <w:rPr>
          <w:rFonts w:ascii="Times New Roman" w:eastAsia="Times New Roman" w:hAnsi="Times New Roman" w:cs="Times New Roman"/>
        </w:rPr>
        <w:t>ложный вызов полиции, выразившийся в сообщении о том, что сотрудники ППС отобрали телефон, вымогают взятку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тем самым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путем совершения ложного вызова </w:t>
      </w:r>
      <w:r>
        <w:rPr>
          <w:rFonts w:ascii="Times New Roman" w:eastAsia="Times New Roman" w:hAnsi="Times New Roman" w:cs="Times New Roman"/>
        </w:rPr>
        <w:t xml:space="preserve">препятствовал </w:t>
      </w:r>
      <w:r>
        <w:rPr>
          <w:rFonts w:ascii="Times New Roman" w:eastAsia="Times New Roman" w:hAnsi="Times New Roman" w:cs="Times New Roman"/>
        </w:rPr>
        <w:t xml:space="preserve">исполнению </w:t>
      </w:r>
      <w:r>
        <w:rPr>
          <w:rFonts w:ascii="Times New Roman" w:eastAsia="Times New Roman" w:hAnsi="Times New Roman" w:cs="Times New Roman"/>
        </w:rPr>
        <w:t>сотрудник</w:t>
      </w:r>
      <w:r>
        <w:rPr>
          <w:rFonts w:ascii="Times New Roman" w:eastAsia="Times New Roman" w:hAnsi="Times New Roman" w:cs="Times New Roman"/>
        </w:rPr>
        <w:t>ами</w:t>
      </w:r>
      <w:r>
        <w:rPr>
          <w:rFonts w:ascii="Times New Roman" w:eastAsia="Times New Roman" w:hAnsi="Times New Roman" w:cs="Times New Roman"/>
        </w:rPr>
        <w:t xml:space="preserve"> полиции своих </w:t>
      </w:r>
      <w:r>
        <w:rPr>
          <w:rFonts w:ascii="Times New Roman" w:eastAsia="Times New Roman" w:hAnsi="Times New Roman" w:cs="Times New Roman"/>
        </w:rPr>
        <w:t>служебных обязанностей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Хайдаров Р.З</w:t>
      </w:r>
      <w:r>
        <w:rPr>
          <w:rFonts w:ascii="Times New Roman" w:eastAsia="Times New Roman" w:hAnsi="Times New Roman" w:cs="Times New Roman"/>
        </w:rPr>
        <w:t>. вину в совершении администр</w:t>
      </w:r>
      <w:r>
        <w:rPr>
          <w:rFonts w:ascii="Times New Roman" w:eastAsia="Times New Roman" w:hAnsi="Times New Roman" w:cs="Times New Roman"/>
        </w:rPr>
        <w:t>ативного правонарушения признал</w:t>
      </w:r>
      <w:r>
        <w:rPr>
          <w:rFonts w:ascii="Times New Roman" w:eastAsia="Times New Roman" w:hAnsi="Times New Roman" w:cs="Times New Roman"/>
        </w:rPr>
        <w:t xml:space="preserve"> в полном объеме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выслушав </w:t>
      </w:r>
      <w:r>
        <w:rPr>
          <w:rFonts w:ascii="Times New Roman" w:eastAsia="Times New Roman" w:hAnsi="Times New Roman" w:cs="Times New Roman"/>
        </w:rPr>
        <w:t>Хайдаров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Р.З</w:t>
      </w:r>
      <w:r>
        <w:rPr>
          <w:rFonts w:ascii="Times New Roman" w:eastAsia="Times New Roman" w:hAnsi="Times New Roman" w:cs="Times New Roman"/>
        </w:rPr>
        <w:t xml:space="preserve">., исследовав материалы дела, считает, что вина </w:t>
      </w:r>
      <w:r>
        <w:rPr>
          <w:rFonts w:ascii="Times New Roman" w:eastAsia="Times New Roman" w:hAnsi="Times New Roman" w:cs="Times New Roman"/>
        </w:rPr>
        <w:t>Хайдаров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Р.З</w:t>
      </w:r>
      <w:r>
        <w:rPr>
          <w:rFonts w:ascii="Times New Roman" w:eastAsia="Times New Roman" w:hAnsi="Times New Roman" w:cs="Times New Roman"/>
        </w:rPr>
        <w:t>. в совершении административного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Style w:val="cat-UserDefinedgrp-39rplc-2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07.04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, согласно которому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06.04</w:t>
      </w:r>
      <w:r>
        <w:rPr>
          <w:rFonts w:ascii="Times New Roman" w:eastAsia="Times New Roman" w:hAnsi="Times New Roman" w:cs="Times New Roman"/>
        </w:rPr>
        <w:t xml:space="preserve">.2024 в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</w:rPr>
        <w:t>Хайдаров Р.З., находясь по адресу: ХМАО-Югра, г. Нефтеюганск, 11 мкр., возле дома № 72, из хулиганских побуждений, в целях отвлечения сотрудников полиции от выполнения ими своих основных должностных задач, совершил заведомо ложный вызов полиции, выразившийся в сообщении о том, что сотрудники ППС отобрали телефон, вымогают взятку, тем самым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путем совершения ложного вызова препятствовал исполнению сотрудниками полиции своих служебных обязанностей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 протоколом ознакомлен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права, предусмотренные ст. 25.1 КоАП РФ и ст. 51 Конституции РФ разъяснены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от подписи </w:t>
      </w:r>
      <w:r>
        <w:rPr>
          <w:rFonts w:ascii="Times New Roman" w:eastAsia="Times New Roman" w:hAnsi="Times New Roman" w:cs="Times New Roman"/>
        </w:rPr>
        <w:t xml:space="preserve">в протоколе </w:t>
      </w:r>
      <w:r>
        <w:rPr>
          <w:rFonts w:ascii="Times New Roman" w:eastAsia="Times New Roman" w:hAnsi="Times New Roman" w:cs="Times New Roman"/>
        </w:rPr>
        <w:t xml:space="preserve">отказался, копия протокола вручена, что зафиксировано соответствующей записью в </w:t>
      </w:r>
      <w:r>
        <w:rPr>
          <w:rFonts w:ascii="Times New Roman" w:eastAsia="Times New Roman" w:hAnsi="Times New Roman" w:cs="Times New Roman"/>
        </w:rPr>
        <w:t>протокол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протоколом о доставлении (принудительном препровождении) лица в служебное помещение органа внутренних дел от 07.04.2024 и протоколом об административном задержании от 07.04.2024, согласно которым </w:t>
      </w:r>
      <w:r>
        <w:rPr>
          <w:rStyle w:val="cat-UserDefinedgrp-41rplc-34"/>
          <w:rFonts w:ascii="Times New Roman" w:eastAsia="Times New Roman" w:hAnsi="Times New Roman" w:cs="Times New Roman"/>
        </w:rPr>
        <w:t>Хайдаров Р.З.</w:t>
      </w:r>
      <w:r>
        <w:rPr>
          <w:rFonts w:ascii="Times New Roman" w:eastAsia="Times New Roman" w:hAnsi="Times New Roman" w:cs="Times New Roman"/>
        </w:rPr>
        <w:t xml:space="preserve">. был доставлен в дежурную часть и задержан 07.04.2024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>, освобожден 08.04.2024 в 10:00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рапортом </w:t>
      </w:r>
      <w:r>
        <w:rPr>
          <w:rFonts w:ascii="Times New Roman" w:eastAsia="Times New Roman" w:hAnsi="Times New Roman" w:cs="Times New Roman"/>
        </w:rPr>
        <w:t xml:space="preserve">полицейского ОРППСП </w:t>
      </w:r>
      <w:r>
        <w:rPr>
          <w:rFonts w:ascii="Times New Roman" w:eastAsia="Times New Roman" w:hAnsi="Times New Roman" w:cs="Times New Roman"/>
        </w:rPr>
        <w:t>ОМВ</w:t>
      </w:r>
      <w:r>
        <w:rPr>
          <w:rFonts w:ascii="Times New Roman" w:eastAsia="Times New Roman" w:hAnsi="Times New Roman" w:cs="Times New Roman"/>
        </w:rPr>
        <w:t>Д России по г. Нефтеюганску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, в котором изложены обстоятельства выявленного правонарушения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сообщением в ДЧ ОМВД России по г. Нефтеюганску от </w:t>
      </w:r>
      <w:r>
        <w:rPr>
          <w:rFonts w:ascii="Times New Roman" w:eastAsia="Times New Roman" w:hAnsi="Times New Roman" w:cs="Times New Roman"/>
        </w:rPr>
        <w:t>06.04</w:t>
      </w:r>
      <w:r>
        <w:rPr>
          <w:rFonts w:ascii="Times New Roman" w:eastAsia="Times New Roman" w:hAnsi="Times New Roman" w:cs="Times New Roman"/>
        </w:rPr>
        <w:t xml:space="preserve">.2024 в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, от Хайдарова Р.З. о том, что сотрудники ППС отобрали телефон, вымогают взятку;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копией протокола об административном правонарушении </w:t>
      </w:r>
      <w:r>
        <w:rPr>
          <w:rStyle w:val="cat-UserDefinedgrp-40rplc-4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07.04.2024 в отношении </w:t>
      </w:r>
      <w:r>
        <w:rPr>
          <w:rFonts w:ascii="Times New Roman" w:eastAsia="Times New Roman" w:hAnsi="Times New Roman" w:cs="Times New Roman"/>
        </w:rPr>
        <w:t>Хайдарова Р.З.</w:t>
      </w:r>
      <w:r>
        <w:rPr>
          <w:rFonts w:ascii="Times New Roman" w:eastAsia="Times New Roman" w:hAnsi="Times New Roman" w:cs="Times New Roman"/>
        </w:rPr>
        <w:t xml:space="preserve"> по ст. 20.21 КоАП РФ;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копией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медицинского освидетельствования на состояние опьянения №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>.04.2024, из которого следует, что у Хайдарова Р.З. установлено состояние опьянения;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письменным объяснением </w:t>
      </w:r>
      <w:r>
        <w:rPr>
          <w:rFonts w:ascii="Times New Roman" w:eastAsia="Times New Roman" w:hAnsi="Times New Roman" w:cs="Times New Roman"/>
        </w:rPr>
        <w:t>Хайдарова Р.З</w:t>
      </w:r>
      <w:r>
        <w:rPr>
          <w:rFonts w:ascii="Times New Roman" w:eastAsia="Times New Roman" w:hAnsi="Times New Roman" w:cs="Times New Roman"/>
        </w:rPr>
        <w:t xml:space="preserve">. на отдельном бланке от </w:t>
      </w:r>
      <w:r>
        <w:rPr>
          <w:rFonts w:ascii="Times New Roman" w:eastAsia="Times New Roman" w:hAnsi="Times New Roman" w:cs="Times New Roman"/>
        </w:rPr>
        <w:t>07.04</w:t>
      </w:r>
      <w:r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24, из которого следует, что он позвонил в Д/ч ОМВД России по г. Нефтеюганску, потому что ошибся номером</w:t>
      </w:r>
      <w:r>
        <w:rPr>
          <w:rFonts w:ascii="Times New Roman" w:eastAsia="Times New Roman" w:hAnsi="Times New Roman" w:cs="Times New Roman"/>
        </w:rPr>
        <w:t>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справкой на физическое лицо от </w:t>
      </w:r>
      <w:r>
        <w:rPr>
          <w:rFonts w:ascii="Times New Roman" w:eastAsia="Times New Roman" w:hAnsi="Times New Roman" w:cs="Times New Roman"/>
        </w:rPr>
        <w:t>08.04</w:t>
      </w:r>
      <w:r>
        <w:rPr>
          <w:rFonts w:ascii="Times New Roman" w:eastAsia="Times New Roman" w:hAnsi="Times New Roman" w:cs="Times New Roman"/>
        </w:rPr>
        <w:t>2024.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вышеуказанные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Статья 19.13 Кодекса Российской Федерации об административных правонарушениях предусматривает административную ответственность за заведомо ложный вызов пожарной охраны, полиции, скорой медицинской помощи или иных специализированных служб.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данном случае объективная сторона анализируемого правонарушения состоит </w:t>
      </w:r>
      <w:r>
        <w:rPr>
          <w:rFonts w:ascii="Times New Roman" w:eastAsia="Times New Roman" w:hAnsi="Times New Roman" w:cs="Times New Roman"/>
        </w:rPr>
        <w:t>в умышленных действиях виновн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</w:rPr>
        <w:t xml:space="preserve"> лиц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 которы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путем ложн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</w:rPr>
        <w:t xml:space="preserve"> вызов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специализированных служб препятств</w:t>
      </w:r>
      <w:r>
        <w:rPr>
          <w:rFonts w:ascii="Times New Roman" w:eastAsia="Times New Roman" w:hAnsi="Times New Roman" w:cs="Times New Roman"/>
        </w:rPr>
        <w:t>овал</w:t>
      </w:r>
      <w:r>
        <w:rPr>
          <w:rFonts w:ascii="Times New Roman" w:eastAsia="Times New Roman" w:hAnsi="Times New Roman" w:cs="Times New Roman"/>
        </w:rPr>
        <w:t xml:space="preserve"> их эффективной работе, принятию экстренных мер по спасению жизни и здоровья граждан, их имущества, любой формы собственности, борьбе с административными правонарушениями и преступлениями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Представленными доказательствами подтверждается событие правонарушения и умышленная вина </w:t>
      </w:r>
      <w:r>
        <w:rPr>
          <w:rFonts w:ascii="Times New Roman" w:eastAsia="Times New Roman" w:hAnsi="Times New Roman" w:cs="Times New Roman"/>
        </w:rPr>
        <w:t>Хайдарова Р.З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его совершении. 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</w:rPr>
        <w:t xml:space="preserve">квалифицирует действия </w:t>
      </w:r>
      <w:r>
        <w:rPr>
          <w:rFonts w:ascii="Times New Roman" w:eastAsia="Times New Roman" w:hAnsi="Times New Roman" w:cs="Times New Roman"/>
        </w:rPr>
        <w:t>Хайдарова Р.З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ст. </w:t>
      </w:r>
      <w:r>
        <w:rPr>
          <w:rFonts w:ascii="Times New Roman" w:eastAsia="Times New Roman" w:hAnsi="Times New Roman" w:cs="Times New Roman"/>
        </w:rPr>
        <w:t>19.13</w:t>
      </w:r>
      <w:r>
        <w:rPr>
          <w:rFonts w:ascii="Times New Roman" w:eastAsia="Times New Roman" w:hAnsi="Times New Roman" w:cs="Times New Roman"/>
        </w:rPr>
        <w:t xml:space="preserve"> Кодекса</w:t>
      </w:r>
      <w:r>
        <w:rPr>
          <w:rFonts w:ascii="Times New Roman" w:eastAsia="Times New Roman" w:hAnsi="Times New Roman" w:cs="Times New Roman"/>
        </w:rPr>
        <w:t xml:space="preserve">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как </w:t>
      </w:r>
      <w:r>
        <w:rPr>
          <w:rFonts w:ascii="Times New Roman" w:eastAsia="Times New Roman" w:hAnsi="Times New Roman" w:cs="Times New Roman"/>
        </w:rPr>
        <w:t>заведомо ложн</w:t>
      </w:r>
      <w:r>
        <w:rPr>
          <w:rFonts w:ascii="Times New Roman" w:eastAsia="Times New Roman" w:hAnsi="Times New Roman" w:cs="Times New Roman"/>
        </w:rPr>
        <w:t>ый вызов</w:t>
      </w:r>
      <w:r>
        <w:rPr>
          <w:rFonts w:ascii="Times New Roman" w:eastAsia="Times New Roman" w:hAnsi="Times New Roman" w:cs="Times New Roman"/>
        </w:rPr>
        <w:t xml:space="preserve"> полиции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мировой судья учитывает характер совершенного административного правонарушения, личность виновного, его имущественное положение. 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мировой судья не находит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left="20"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 ст. 23.1,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29.9, 29.10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ind w:firstLine="567"/>
        <w:jc w:val="both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widowControl w:val="0"/>
        <w:spacing w:before="0" w:after="0"/>
        <w:ind w:firstLine="567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Хайдарова Рамиля Зялиловича </w:t>
      </w:r>
      <w:r>
        <w:rPr>
          <w:rFonts w:ascii="Times New Roman" w:eastAsia="Times New Roman" w:hAnsi="Times New Roman" w:cs="Times New Roman"/>
        </w:rPr>
        <w:t>признать винов</w:t>
      </w:r>
      <w:r>
        <w:rPr>
          <w:rFonts w:ascii="Times New Roman" w:eastAsia="Times New Roman" w:hAnsi="Times New Roman" w:cs="Times New Roman"/>
        </w:rPr>
        <w:t>ным</w:t>
      </w:r>
      <w:r>
        <w:rPr>
          <w:rFonts w:ascii="Times New Roman" w:eastAsia="Times New Roman" w:hAnsi="Times New Roman" w:cs="Times New Roman"/>
        </w:rPr>
        <w:t xml:space="preserve"> в совершении </w:t>
      </w:r>
      <w:r>
        <w:rPr>
          <w:rFonts w:ascii="Times New Roman" w:eastAsia="Times New Roman" w:hAnsi="Times New Roman" w:cs="Times New Roman"/>
        </w:rPr>
        <w:t xml:space="preserve">административного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ст. </w:t>
      </w:r>
      <w:r>
        <w:rPr>
          <w:rFonts w:ascii="Times New Roman" w:eastAsia="Times New Roman" w:hAnsi="Times New Roman" w:cs="Times New Roman"/>
        </w:rPr>
        <w:t>19.13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административное наказание в виде админ</w:t>
      </w:r>
      <w:r>
        <w:rPr>
          <w:rFonts w:ascii="Times New Roman" w:eastAsia="Times New Roman" w:hAnsi="Times New Roman" w:cs="Times New Roman"/>
        </w:rPr>
        <w:t xml:space="preserve">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</w:t>
      </w:r>
      <w:r>
        <w:rPr>
          <w:rFonts w:ascii="Times New Roman" w:eastAsia="Times New Roman" w:hAnsi="Times New Roman" w:cs="Times New Roman"/>
        </w:rPr>
        <w:t xml:space="preserve">, ОКТМО: 71874000, КБК </w:t>
      </w:r>
      <w:r>
        <w:rPr>
          <w:rFonts w:ascii="Times New Roman" w:eastAsia="Times New Roman" w:hAnsi="Times New Roman" w:cs="Times New Roman"/>
        </w:rPr>
        <w:t>720</w:t>
      </w:r>
      <w:r>
        <w:rPr>
          <w:rFonts w:ascii="Times New Roman" w:eastAsia="Times New Roman" w:hAnsi="Times New Roman" w:cs="Times New Roman"/>
        </w:rPr>
        <w:t xml:space="preserve">011601193010013140, УИН </w:t>
      </w:r>
      <w:r>
        <w:rPr>
          <w:rFonts w:ascii="Times New Roman" w:eastAsia="Times New Roman" w:hAnsi="Times New Roman" w:cs="Times New Roman"/>
        </w:rPr>
        <w:t>0412365400395004322419140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</w:t>
      </w:r>
      <w:r>
        <w:rPr>
          <w:rFonts w:ascii="Times New Roman" w:eastAsia="Times New Roman" w:hAnsi="Times New Roman" w:cs="Times New Roman"/>
        </w:rPr>
        <w:t xml:space="preserve"> ч. 1</w:t>
      </w:r>
      <w:r>
        <w:rPr>
          <w:rFonts w:ascii="Times New Roman" w:eastAsia="Times New Roman" w:hAnsi="Times New Roman" w:cs="Times New Roman"/>
        </w:rPr>
        <w:t xml:space="preserve"> ст. 20.25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Нефтеюганский районный суд </w:t>
      </w:r>
      <w:r>
        <w:rPr>
          <w:rFonts w:ascii="Times New Roman" w:eastAsia="Times New Roman" w:hAnsi="Times New Roman" w:cs="Times New Roman"/>
        </w:rPr>
        <w:t xml:space="preserve">ХМАО-Югры </w:t>
      </w:r>
      <w:r>
        <w:rPr>
          <w:rFonts w:ascii="Times New Roman" w:eastAsia="Times New Roman" w:hAnsi="Times New Roman" w:cs="Times New Roman"/>
        </w:rPr>
        <w:t>в течение десяти суток со дня получения копии постановления через мирового судью, вынесшего постановление. В этот же срок постановление мож</w:t>
      </w:r>
      <w:r>
        <w:rPr>
          <w:rFonts w:ascii="Times New Roman" w:eastAsia="Times New Roman" w:hAnsi="Times New Roman" w:cs="Times New Roman"/>
        </w:rPr>
        <w:t>ет быть опротестовано прокуроро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left="1418" w:firstLine="567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Е.А. Таскаева</w:t>
      </w:r>
    </w:p>
    <w:p>
      <w:pPr>
        <w:widowControl w:val="0"/>
        <w:spacing w:before="0" w:after="0"/>
        <w:ind w:left="1418" w:firstLine="567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4rplc-7">
    <w:name w:val="cat-ExternalSystemDefined grp-34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35rplc-9">
    <w:name w:val="cat-UserDefined grp-35 rplc-9"/>
    <w:basedOn w:val="DefaultParagraphFont"/>
  </w:style>
  <w:style w:type="character" w:customStyle="1" w:styleId="cat-UserDefinedgrp-36rplc-10">
    <w:name w:val="cat-UserDefined grp-36 rplc-10"/>
    <w:basedOn w:val="DefaultParagraphFont"/>
  </w:style>
  <w:style w:type="character" w:customStyle="1" w:styleId="cat-OrganizationNamegrp-22rplc-11">
    <w:name w:val="cat-OrganizationName grp-22 rplc-11"/>
    <w:basedOn w:val="DefaultParagraphFont"/>
  </w:style>
  <w:style w:type="character" w:customStyle="1" w:styleId="cat-UserDefinedgrp-37rplc-13">
    <w:name w:val="cat-UserDefined grp-37 rplc-13"/>
    <w:basedOn w:val="DefaultParagraphFont"/>
  </w:style>
  <w:style w:type="character" w:customStyle="1" w:styleId="cat-UserDefinedgrp-38rplc-14">
    <w:name w:val="cat-UserDefined grp-38 rplc-14"/>
    <w:basedOn w:val="DefaultParagraphFont"/>
  </w:style>
  <w:style w:type="character" w:customStyle="1" w:styleId="cat-PassportDatagrp-21rplc-16">
    <w:name w:val="cat-PassportData grp-21 rplc-16"/>
    <w:basedOn w:val="DefaultParagraphFont"/>
  </w:style>
  <w:style w:type="character" w:customStyle="1" w:styleId="cat-ExternalSystemDefinedgrp-32rplc-17">
    <w:name w:val="cat-ExternalSystemDefined grp-32 rplc-17"/>
    <w:basedOn w:val="DefaultParagraphFont"/>
  </w:style>
  <w:style w:type="character" w:customStyle="1" w:styleId="cat-ExternalSystemDefinedgrp-33rplc-18">
    <w:name w:val="cat-ExternalSystemDefined grp-33 rplc-18"/>
    <w:basedOn w:val="DefaultParagraphFont"/>
  </w:style>
  <w:style w:type="character" w:customStyle="1" w:styleId="cat-UserDefinedgrp-39rplc-26">
    <w:name w:val="cat-UserDefined grp-39 rplc-26"/>
    <w:basedOn w:val="DefaultParagraphFont"/>
  </w:style>
  <w:style w:type="character" w:customStyle="1" w:styleId="cat-UserDefinedgrp-41rplc-34">
    <w:name w:val="cat-UserDefined grp-41 rplc-34"/>
    <w:basedOn w:val="DefaultParagraphFont"/>
  </w:style>
  <w:style w:type="character" w:customStyle="1" w:styleId="cat-UserDefinedgrp-40rplc-46">
    <w:name w:val="cat-UserDefined grp-40 rplc-46"/>
    <w:basedOn w:val="DefaultParagraphFont"/>
  </w:style>
  <w:style w:type="character" w:customStyle="1" w:styleId="cat-UserDefinedgrp-42rplc-64">
    <w:name w:val="cat-UserDefined grp-42 rplc-64"/>
    <w:basedOn w:val="DefaultParagraphFont"/>
  </w:style>
  <w:style w:type="character" w:customStyle="1" w:styleId="cat-UserDefinedgrp-43rplc-67">
    <w:name w:val="cat-UserDefined grp-43 rplc-6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